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AA4F" w14:textId="7F41DA72" w:rsidR="00D71C9E" w:rsidRPr="00D71C9E" w:rsidRDefault="00F47EF5" w:rsidP="00974A50">
      <w:pPr>
        <w:spacing w:line="240" w:lineRule="auto"/>
        <w:rPr>
          <w:b/>
          <w:color w:val="D83B01"/>
          <w:sz w:val="36"/>
        </w:rPr>
      </w:pPr>
      <w:r>
        <w:rPr>
          <w:b/>
          <w:color w:val="D83B01"/>
          <w:sz w:val="36"/>
        </w:rPr>
        <w:t>Intern Onboarding</w:t>
      </w:r>
      <w:r w:rsidR="00D71C9E" w:rsidRPr="00D71C9E">
        <w:rPr>
          <w:b/>
          <w:color w:val="D83B01"/>
          <w:sz w:val="36"/>
        </w:rPr>
        <w:t xml:space="preserve"> CHECKLIST</w:t>
      </w:r>
    </w:p>
    <w:p w14:paraId="72A9668C" w14:textId="77777777" w:rsidR="00D71C9E" w:rsidRDefault="00D71C9E" w:rsidP="006B4CE8">
      <w:pPr>
        <w:spacing w:after="0" w:line="360" w:lineRule="auto"/>
        <w:jc w:val="both"/>
        <w:rPr>
          <w:color w:val="2F2F2F"/>
        </w:rPr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4E3277DC" wp14:editId="012D1921">
                <wp:extent cx="5943258" cy="269631"/>
                <wp:effectExtent l="0" t="0" r="635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970E0" w14:textId="23AF62FC" w:rsidR="00311990" w:rsidRPr="00A43F3A" w:rsidRDefault="00F47EF5" w:rsidP="00A43F3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Documents (Important documents that can be provided early via RMS)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277DC" id="Rectangle 6" o:spid="_x0000_s1026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" fillcolor="#d83b01" stroked="f" strokeweight="1pt">
                <v:textbox>
                  <w:txbxContent>
                    <w:p w14:paraId="415970E0" w14:textId="23AF62FC" w:rsidR="00311990" w:rsidRPr="00A43F3A" w:rsidRDefault="00F47EF5" w:rsidP="00A43F3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Documents (Important documents that can be provided early via RMS)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311990" w:rsidRPr="00D71C9E" w14:paraId="4509E798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7CFFE7F" w14:textId="77777777" w:rsidR="00311990" w:rsidRPr="00D71C9E" w:rsidRDefault="000A7CCA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1632EDF" w14:textId="29CFBF93" w:rsidR="00311990" w:rsidRPr="00D71C9E" w:rsidRDefault="00F47EF5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ERAS Application</w:t>
            </w:r>
          </w:p>
        </w:tc>
      </w:tr>
      <w:tr w:rsidR="00311990" w:rsidRPr="00D71C9E" w14:paraId="256AEDC0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806901B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ED32624" w14:textId="30547F56" w:rsidR="00311990" w:rsidRPr="00D71C9E" w:rsidRDefault="00F47EF5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Contract</w:t>
            </w:r>
          </w:p>
        </w:tc>
      </w:tr>
      <w:tr w:rsidR="00311990" w:rsidRPr="00D71C9E" w14:paraId="010ABFD8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22F9AD8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7541DDF" w14:textId="16360C2E" w:rsidR="00311990" w:rsidRPr="00D71C9E" w:rsidRDefault="00F47EF5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Diploma (Copy)</w:t>
            </w:r>
          </w:p>
        </w:tc>
      </w:tr>
      <w:tr w:rsidR="00311990" w:rsidRPr="00D71C9E" w14:paraId="46250671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46E6E0E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B80C57C" w14:textId="6E8C7B35" w:rsidR="00311990" w:rsidRPr="00D71C9E" w:rsidRDefault="00F47EF5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Immunizations</w:t>
            </w:r>
          </w:p>
        </w:tc>
      </w:tr>
      <w:tr w:rsidR="00311990" w:rsidRPr="00D71C9E" w14:paraId="2EE79B9D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574FDF0" w14:textId="77777777" w:rsidR="00311990" w:rsidRPr="00D71C9E" w:rsidRDefault="00F823AD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43E8E58" w14:textId="6A1B6CC4" w:rsidR="00311990" w:rsidRPr="00D71C9E" w:rsidRDefault="00F47EF5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ECFMG</w:t>
            </w:r>
          </w:p>
        </w:tc>
      </w:tr>
      <w:tr w:rsidR="00311990" w:rsidRPr="00D71C9E" w14:paraId="68788749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649A11E" w14:textId="08C71E69" w:rsidR="00311990" w:rsidRPr="00D71C9E" w:rsidRDefault="00D972B2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1B6AF86" w14:textId="1BEC93AD" w:rsidR="00311990" w:rsidRPr="00D71C9E" w:rsidRDefault="00F47EF5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 xml:space="preserve">Basic Info needed for ACGME, AAFP, or ABFM registration </w:t>
            </w:r>
            <w:proofErr w:type="gramStart"/>
            <w:r>
              <w:rPr>
                <w:color w:val="2F2F2F"/>
                <w:sz w:val="18"/>
              </w:rPr>
              <w:t>i.e..</w:t>
            </w:r>
            <w:proofErr w:type="gramEnd"/>
            <w:r>
              <w:rPr>
                <w:color w:val="2F2F2F"/>
                <w:sz w:val="18"/>
              </w:rPr>
              <w:t xml:space="preserve"> Name, SS#, email address, School, Grad year etc.</w:t>
            </w:r>
          </w:p>
        </w:tc>
      </w:tr>
      <w:tr w:rsidR="00D972B2" w:rsidRPr="00D71C9E" w14:paraId="29410B05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128102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137AF99" w14:textId="61B6F7A3" w:rsidR="00D972B2" w:rsidRDefault="00D972B2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0585EFF" w14:textId="6BA573F0" w:rsidR="00D972B2" w:rsidRDefault="00D972B2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Demographics- Normally can be found on ERAS Application</w:t>
            </w:r>
          </w:p>
        </w:tc>
      </w:tr>
      <w:tr w:rsidR="00D972B2" w:rsidRPr="00D71C9E" w14:paraId="6202051C" w14:textId="77777777" w:rsidTr="00311990">
        <w:trPr>
          <w:jc w:val="center"/>
        </w:trPr>
        <w:sdt>
          <w:sdtPr>
            <w:rPr>
              <w:color w:val="2F2F2F"/>
              <w:sz w:val="18"/>
            </w:rPr>
            <w:id w:val="-64681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3C1C334" w14:textId="1E8AFF0E" w:rsidR="00D972B2" w:rsidRDefault="00D972B2" w:rsidP="00F823AD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B6A8F23" w14:textId="1D65FD79" w:rsidR="00D972B2" w:rsidRDefault="00D972B2" w:rsidP="00F823AD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Contact information</w:t>
            </w:r>
          </w:p>
        </w:tc>
      </w:tr>
    </w:tbl>
    <w:p w14:paraId="72EAF307" w14:textId="77777777" w:rsidR="006B4CE8" w:rsidRPr="006B4CE8" w:rsidRDefault="006B4CE8" w:rsidP="006B4CE8">
      <w:pPr>
        <w:spacing w:after="0"/>
      </w:pPr>
    </w:p>
    <w:p w14:paraId="3A7A48E2" w14:textId="77777777" w:rsidR="000F6C90" w:rsidRDefault="00F823AD" w:rsidP="006B4CE8">
      <w:pPr>
        <w:spacing w:after="0" w:line="360" w:lineRule="auto"/>
        <w:jc w:val="both"/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3A29B12C" wp14:editId="6C7EC8F0">
                <wp:extent cx="5943258" cy="269631"/>
                <wp:effectExtent l="0" t="0" r="635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A2A4B" w14:textId="6947FB0D" w:rsidR="00F823AD" w:rsidRPr="00A43F3A" w:rsidRDefault="00F47EF5" w:rsidP="00F823A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Links (Anything that can be done before orientation)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9B12C" id="Rectangle 10" o:spid="_x0000_s1027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k&#10;Z9VM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44BA2A4B" w14:textId="6947FB0D" w:rsidR="00F823AD" w:rsidRPr="00A43F3A" w:rsidRDefault="00F47EF5" w:rsidP="00F823A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Links (Anything that can be done before orientation)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04BE7CB7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4750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004ACAF7" w14:textId="77777777"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059166F" w14:textId="32BC0925" w:rsidR="00F823AD" w:rsidRPr="00D71C9E" w:rsidRDefault="00F47EF5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Resident Management Software</w:t>
            </w:r>
          </w:p>
        </w:tc>
      </w:tr>
      <w:tr w:rsidR="00F823AD" w:rsidRPr="00D71C9E" w14:paraId="0AE6805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46554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AC338EC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E6B714D" w14:textId="256C7A46" w:rsidR="00F823AD" w:rsidRPr="00D71C9E" w:rsidRDefault="00F47EF5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NPI</w:t>
            </w:r>
          </w:p>
        </w:tc>
      </w:tr>
      <w:tr w:rsidR="00F823AD" w:rsidRPr="00D71C9E" w14:paraId="7AF4C9A2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16072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7D5B277" w14:textId="77777777" w:rsidR="00F823AD" w:rsidRPr="00D71C9E" w:rsidRDefault="007A4B7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6C2C4F8D" w14:textId="60C039BD" w:rsidR="00F823AD" w:rsidRPr="00D71C9E" w:rsidRDefault="00F47EF5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Medicaid</w:t>
            </w:r>
          </w:p>
        </w:tc>
      </w:tr>
      <w:tr w:rsidR="00F823AD" w:rsidRPr="00D71C9E" w14:paraId="481DB64B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1028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1BE83DF8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379E1F26" w14:textId="6A399B6D" w:rsidR="00F47EF5" w:rsidRPr="00D71C9E" w:rsidRDefault="00F47EF5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Training License (If applicable)</w:t>
            </w:r>
          </w:p>
        </w:tc>
      </w:tr>
      <w:tr w:rsidR="00F47EF5" w:rsidRPr="00D71C9E" w14:paraId="66505AEC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75497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6E72BA5" w14:textId="77777777" w:rsidR="00F47EF5" w:rsidRPr="00D71C9E" w:rsidRDefault="00F47EF5" w:rsidP="00F47EF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D822EF5" w14:textId="0438D3D0" w:rsidR="00F47EF5" w:rsidRPr="00D71C9E" w:rsidRDefault="00F47EF5" w:rsidP="00F47EF5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Adobe Reader</w:t>
            </w:r>
          </w:p>
        </w:tc>
      </w:tr>
      <w:tr w:rsidR="00F47EF5" w:rsidRPr="00D71C9E" w14:paraId="0503542A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5791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3BCFB7B" w14:textId="77777777" w:rsidR="00F47EF5" w:rsidRPr="00D71C9E" w:rsidRDefault="00F47EF5" w:rsidP="00F47EF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4087F2A" w14:textId="24F2BFD8" w:rsidR="00F47EF5" w:rsidRPr="00D71C9E" w:rsidRDefault="00F47EF5" w:rsidP="00F47EF5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Any trainings that can be don online</w:t>
            </w:r>
          </w:p>
        </w:tc>
      </w:tr>
      <w:tr w:rsidR="00F47EF5" w:rsidRPr="00D71C9E" w14:paraId="2B2A9CE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28896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BC083EE" w14:textId="77777777" w:rsidR="00F47EF5" w:rsidRPr="00D71C9E" w:rsidRDefault="00F47EF5" w:rsidP="00F47EF5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539235E6" w14:textId="722D1180" w:rsidR="00F47EF5" w:rsidRPr="00D71C9E" w:rsidRDefault="00F47EF5" w:rsidP="00F47EF5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Set up EMR access</w:t>
            </w:r>
          </w:p>
        </w:tc>
      </w:tr>
    </w:tbl>
    <w:p w14:paraId="1CD16C43" w14:textId="77777777" w:rsidR="00311990" w:rsidRDefault="00311990" w:rsidP="006B4CE8">
      <w:pPr>
        <w:spacing w:after="0"/>
      </w:pPr>
    </w:p>
    <w:p w14:paraId="2932F7DF" w14:textId="77777777" w:rsidR="00311990" w:rsidRDefault="006B4CE8" w:rsidP="006B4CE8">
      <w:pPr>
        <w:spacing w:after="0"/>
      </w:pPr>
      <w:r>
        <w:rPr>
          <w:noProof/>
          <w:color w:val="2F2F2F"/>
        </w:rPr>
        <mc:AlternateContent>
          <mc:Choice Requires="wps">
            <w:drawing>
              <wp:inline distT="0" distB="0" distL="0" distR="0" wp14:anchorId="56EF9054" wp14:editId="3F80CB25">
                <wp:extent cx="5943258" cy="269631"/>
                <wp:effectExtent l="0" t="0" r="635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258" cy="269631"/>
                        </a:xfrm>
                        <a:prstGeom prst="rect">
                          <a:avLst/>
                        </a:prstGeom>
                        <a:solidFill>
                          <a:srgbClr val="D83B0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D896D" w14:textId="6028F212" w:rsidR="006B4CE8" w:rsidRPr="00A43F3A" w:rsidRDefault="00F47EF5" w:rsidP="006B4CE8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F9054" id="Rectangle 11" o:spid="_x0000_s1028" style="width:467.9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" fillcolor="#d83b01" stroked="f" strokeweight="1pt">
                <v:textbox>
                  <w:txbxContent>
                    <w:p w14:paraId="416D896D" w14:textId="6028F212" w:rsidR="006B4CE8" w:rsidRPr="00A43F3A" w:rsidRDefault="00F47EF5" w:rsidP="006B4CE8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Hospital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F823AD" w:rsidRPr="00D71C9E" w14:paraId="54DA3F69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00251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35BDBF6" w14:textId="2E002B65" w:rsidR="00F823AD" w:rsidRPr="00D71C9E" w:rsidRDefault="00D71C9E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6123DD1" w14:textId="104D2DDB" w:rsidR="00F823AD" w:rsidRPr="00D71C9E" w:rsidRDefault="00055DAD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Who needs what???</w:t>
            </w:r>
            <w:r w:rsidR="00BB4033">
              <w:rPr>
                <w:color w:val="2F2F2F"/>
                <w:sz w:val="18"/>
              </w:rPr>
              <w:t xml:space="preserve"> You will have to provide the hospital with information for the Documents list.</w:t>
            </w:r>
          </w:p>
        </w:tc>
      </w:tr>
      <w:tr w:rsidR="00F823AD" w:rsidRPr="00D71C9E" w14:paraId="7240B9A3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143304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3BF79BB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3ADEBEC" w14:textId="3640BAFD" w:rsidR="00F823AD" w:rsidRPr="00D71C9E" w:rsidRDefault="00D4169F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Get Badges</w:t>
            </w:r>
          </w:p>
        </w:tc>
      </w:tr>
      <w:tr w:rsidR="00F823AD" w:rsidRPr="00D71C9E" w14:paraId="7C07ED20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204898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381E9AA0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091EC212" w14:textId="6FC6975C" w:rsidR="00F823AD" w:rsidRPr="00D71C9E" w:rsidRDefault="00D4169F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Set up Hospital Number</w:t>
            </w:r>
          </w:p>
        </w:tc>
      </w:tr>
      <w:tr w:rsidR="00F823AD" w:rsidRPr="00D71C9E" w14:paraId="7DD16F08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5097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5720D47E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2184C6F5" w14:textId="7202EDFC" w:rsidR="00F823AD" w:rsidRPr="00D71C9E" w:rsidRDefault="00D4169F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Set up EMR Training</w:t>
            </w:r>
          </w:p>
        </w:tc>
      </w:tr>
      <w:tr w:rsidR="00F823AD" w:rsidRPr="00D71C9E" w14:paraId="6A823AE7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2471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669D716D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4115559D" w14:textId="095F3A0D" w:rsidR="00F823AD" w:rsidRPr="00D71C9E" w:rsidRDefault="00D4169F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Set Up meal plans</w:t>
            </w:r>
          </w:p>
        </w:tc>
      </w:tr>
      <w:tr w:rsidR="00F823AD" w:rsidRPr="00D71C9E" w14:paraId="4716621E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-6324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11AAC14" w14:textId="77777777" w:rsidR="00F823AD" w:rsidRPr="00D71C9E" w:rsidRDefault="00A95895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17482DEC" w14:textId="44C631D5" w:rsidR="00F823AD" w:rsidRPr="00D71C9E" w:rsidRDefault="00BB4033" w:rsidP="000E342F">
            <w:pPr>
              <w:spacing w:line="480" w:lineRule="auto"/>
              <w:rPr>
                <w:color w:val="2F2F2F"/>
                <w:sz w:val="18"/>
              </w:rPr>
            </w:pPr>
            <w:r>
              <w:rPr>
                <w:color w:val="2F2F2F"/>
                <w:sz w:val="18"/>
              </w:rPr>
              <w:t>Parking</w:t>
            </w:r>
          </w:p>
        </w:tc>
      </w:tr>
      <w:tr w:rsidR="00F823AD" w:rsidRPr="00D71C9E" w14:paraId="6AE7A8C1" w14:textId="77777777" w:rsidTr="000E342F">
        <w:trPr>
          <w:jc w:val="center"/>
        </w:trPr>
        <w:sdt>
          <w:sdtPr>
            <w:rPr>
              <w:color w:val="2F2F2F"/>
              <w:sz w:val="18"/>
            </w:rPr>
            <w:id w:val="14738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40BEF942" w14:textId="77777777" w:rsidR="00F823AD" w:rsidRPr="00D71C9E" w:rsidRDefault="00F823AD" w:rsidP="000E342F">
                <w:pPr>
                  <w:spacing w:line="480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8905" w:type="dxa"/>
            <w:vAlign w:val="center"/>
          </w:tcPr>
          <w:p w14:paraId="796D2314" w14:textId="14D86FB6" w:rsidR="00F823AD" w:rsidRPr="00D71C9E" w:rsidRDefault="00F823AD" w:rsidP="000E342F">
            <w:pPr>
              <w:spacing w:line="480" w:lineRule="auto"/>
              <w:rPr>
                <w:color w:val="2F2F2F"/>
                <w:sz w:val="18"/>
              </w:rPr>
            </w:pPr>
          </w:p>
        </w:tc>
      </w:tr>
    </w:tbl>
    <w:p w14:paraId="3B0B73A2" w14:textId="518792F7" w:rsidR="006B4CE8" w:rsidRDefault="006B4CE8"/>
    <w:sectPr w:rsidR="006B4CE8" w:rsidSect="00F86AB8">
      <w:footerReference w:type="default" r:id="rId11"/>
      <w:pgSz w:w="12240" w:h="15840"/>
      <w:pgMar w:top="1440" w:right="1440" w:bottom="1008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25BFA" w14:textId="77777777" w:rsidR="00F86AB8" w:rsidRDefault="00F86AB8" w:rsidP="008F1194">
      <w:pPr>
        <w:spacing w:after="0" w:line="240" w:lineRule="auto"/>
      </w:pPr>
      <w:r>
        <w:separator/>
      </w:r>
    </w:p>
  </w:endnote>
  <w:endnote w:type="continuationSeparator" w:id="0">
    <w:p w14:paraId="6A2447BC" w14:textId="77777777" w:rsidR="00F86AB8" w:rsidRDefault="00F86AB8" w:rsidP="008F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9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89295" w14:textId="77777777" w:rsidR="001A2376" w:rsidRDefault="006B4CE8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D46AF06" wp14:editId="0BB532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5935752" cy="208740"/>
                  <wp:effectExtent l="0" t="0" r="8255" b="1270"/>
                  <wp:wrapNone/>
                  <wp:docPr id="38" name="Group 3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935752" cy="208740"/>
                            <a:chOff x="0" y="0"/>
                            <a:chExt cx="5935752" cy="208740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3182257" y="3628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 rot="10800000">
                              <a:off x="0" y="0"/>
                              <a:ext cx="2753495" cy="205112"/>
                              <a:chOff x="-1879539" y="0"/>
                              <a:chExt cx="2753495" cy="205112"/>
                            </a:xfrm>
                          </wpg:grpSpPr>
                          <wps:wsp>
                            <wps:cNvPr id="36" name="Rectangle 36"/>
                            <wps:cNvSpPr/>
                            <wps:spPr>
                              <a:xfrm>
                                <a:off x="-1781027" y="0"/>
                                <a:ext cx="2654983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3B0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-1879539" y="7"/>
                                <a:ext cx="553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2F2F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18D75FD6" id="Group 38" o:spid="_x0000_s1026" alt="&quot;&quot;" style="position:absolute;margin-left:0;margin-top:-1.5pt;width:467.4pt;height:16.45pt;z-index:251659264" coordsize="59357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">
                  <v:group id="Group 3" o:spid="_x0000_s1027" style="position:absolute;left:31822;top:36;width:27535;height:2051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1" o:spid="_x0000_s1028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" fillcolor="#d83b01" stroked="f" strokeweight="1pt"/>
                    <v:rect id="Rectangle 2" o:spid="_x0000_s1029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" fillcolor="#2f2f2f" stroked="f" strokeweight="1pt"/>
                  </v:group>
                  <v:group id="Group 35" o:spid="_x0000_s1030" style="position:absolute;width:27534;height:2051;rotation:180" coordorigin="-18795" coordsize="27534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">
                    <v:rect id="Rectangle 36" o:spid="_x0000_s1031" style="position:absolute;left:-17810;width:26549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" fillcolor="#d83b01" stroked="f" strokeweight="1pt"/>
                    <v:rect id="Rectangle 37" o:spid="_x0000_s1032" style="position:absolute;left:-18795;width:55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" fillcolor="#2f2f2f" stroked="f" strokeweight="1pt"/>
                  </v:group>
                </v:group>
              </w:pict>
            </mc:Fallback>
          </mc:AlternateContent>
        </w:r>
        <w:r w:rsidR="001A2376">
          <w:fldChar w:fldCharType="begin"/>
        </w:r>
        <w:r w:rsidR="001A2376">
          <w:instrText xml:space="preserve"> PAGE   \* MERGEFORMAT </w:instrText>
        </w:r>
        <w:r w:rsidR="001A2376">
          <w:fldChar w:fldCharType="separate"/>
        </w:r>
        <w:r w:rsidR="001D7E33">
          <w:rPr>
            <w:noProof/>
          </w:rPr>
          <w:t>1</w:t>
        </w:r>
        <w:r w:rsidR="001A2376">
          <w:rPr>
            <w:noProof/>
          </w:rPr>
          <w:fldChar w:fldCharType="end"/>
        </w:r>
      </w:p>
    </w:sdtContent>
  </w:sdt>
  <w:p w14:paraId="5B7C4228" w14:textId="77777777" w:rsidR="001A2376" w:rsidRDefault="001A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5312" w14:textId="77777777" w:rsidR="00F86AB8" w:rsidRDefault="00F86AB8" w:rsidP="008F1194">
      <w:pPr>
        <w:spacing w:after="0" w:line="240" w:lineRule="auto"/>
      </w:pPr>
      <w:r>
        <w:separator/>
      </w:r>
    </w:p>
  </w:footnote>
  <w:footnote w:type="continuationSeparator" w:id="0">
    <w:p w14:paraId="1DB5A758" w14:textId="77777777" w:rsidR="00F86AB8" w:rsidRDefault="00F86AB8" w:rsidP="008F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B8B"/>
    <w:multiLevelType w:val="hybridMultilevel"/>
    <w:tmpl w:val="E130A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56F0B"/>
    <w:multiLevelType w:val="hybridMultilevel"/>
    <w:tmpl w:val="8640E514"/>
    <w:lvl w:ilvl="0" w:tplc="88EC3A6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E5D17"/>
    <w:multiLevelType w:val="hybridMultilevel"/>
    <w:tmpl w:val="0F4A0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02EFC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A1B3D"/>
    <w:multiLevelType w:val="hybridMultilevel"/>
    <w:tmpl w:val="3B2A0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DC222B"/>
    <w:multiLevelType w:val="hybridMultilevel"/>
    <w:tmpl w:val="1CCE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385DE7"/>
    <w:multiLevelType w:val="hybridMultilevel"/>
    <w:tmpl w:val="68CA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1A3D3B"/>
    <w:multiLevelType w:val="hybridMultilevel"/>
    <w:tmpl w:val="80D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60BC7"/>
    <w:multiLevelType w:val="hybridMultilevel"/>
    <w:tmpl w:val="FBE4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61039"/>
    <w:multiLevelType w:val="hybridMultilevel"/>
    <w:tmpl w:val="071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129"/>
    <w:multiLevelType w:val="hybridMultilevel"/>
    <w:tmpl w:val="1E94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F4D2C"/>
    <w:multiLevelType w:val="hybridMultilevel"/>
    <w:tmpl w:val="0D32A1E0"/>
    <w:lvl w:ilvl="0" w:tplc="88EC3A6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395441">
    <w:abstractNumId w:val="8"/>
  </w:num>
  <w:num w:numId="2" w16cid:durableId="107626418">
    <w:abstractNumId w:val="10"/>
  </w:num>
  <w:num w:numId="3" w16cid:durableId="563881646">
    <w:abstractNumId w:val="1"/>
  </w:num>
  <w:num w:numId="4" w16cid:durableId="1930845582">
    <w:abstractNumId w:val="3"/>
  </w:num>
  <w:num w:numId="5" w16cid:durableId="1102261479">
    <w:abstractNumId w:val="2"/>
  </w:num>
  <w:num w:numId="6" w16cid:durableId="363868324">
    <w:abstractNumId w:val="0"/>
  </w:num>
  <w:num w:numId="7" w16cid:durableId="477109296">
    <w:abstractNumId w:val="9"/>
  </w:num>
  <w:num w:numId="8" w16cid:durableId="669792663">
    <w:abstractNumId w:val="5"/>
  </w:num>
  <w:num w:numId="9" w16cid:durableId="1639650372">
    <w:abstractNumId w:val="7"/>
  </w:num>
  <w:num w:numId="10" w16cid:durableId="779255309">
    <w:abstractNumId w:val="6"/>
  </w:num>
  <w:num w:numId="11" w16cid:durableId="1232545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F5"/>
    <w:rsid w:val="000048CB"/>
    <w:rsid w:val="00055DAD"/>
    <w:rsid w:val="000A7CCA"/>
    <w:rsid w:val="000D0E0E"/>
    <w:rsid w:val="000F6C90"/>
    <w:rsid w:val="0014729A"/>
    <w:rsid w:val="00174F40"/>
    <w:rsid w:val="00191D63"/>
    <w:rsid w:val="001A2376"/>
    <w:rsid w:val="001A3F3A"/>
    <w:rsid w:val="001D5B2D"/>
    <w:rsid w:val="001D7E33"/>
    <w:rsid w:val="00241A86"/>
    <w:rsid w:val="00277281"/>
    <w:rsid w:val="00311990"/>
    <w:rsid w:val="00404562"/>
    <w:rsid w:val="00435F2E"/>
    <w:rsid w:val="00450BBB"/>
    <w:rsid w:val="004C32B5"/>
    <w:rsid w:val="00513443"/>
    <w:rsid w:val="005426A5"/>
    <w:rsid w:val="00631541"/>
    <w:rsid w:val="006B2F2B"/>
    <w:rsid w:val="006B4CE8"/>
    <w:rsid w:val="007A4B7E"/>
    <w:rsid w:val="00852BBD"/>
    <w:rsid w:val="008F1194"/>
    <w:rsid w:val="009210EA"/>
    <w:rsid w:val="009358CF"/>
    <w:rsid w:val="00935DD1"/>
    <w:rsid w:val="00974A50"/>
    <w:rsid w:val="00A43F3A"/>
    <w:rsid w:val="00A95895"/>
    <w:rsid w:val="00AC11E8"/>
    <w:rsid w:val="00B04624"/>
    <w:rsid w:val="00BB4033"/>
    <w:rsid w:val="00C60189"/>
    <w:rsid w:val="00CE03B5"/>
    <w:rsid w:val="00D01C88"/>
    <w:rsid w:val="00D30F4A"/>
    <w:rsid w:val="00D4169F"/>
    <w:rsid w:val="00D5153F"/>
    <w:rsid w:val="00D71C9E"/>
    <w:rsid w:val="00D972B2"/>
    <w:rsid w:val="00E25BC6"/>
    <w:rsid w:val="00E82221"/>
    <w:rsid w:val="00F47EF5"/>
    <w:rsid w:val="00F823AD"/>
    <w:rsid w:val="00F86AB8"/>
    <w:rsid w:val="00FB1147"/>
    <w:rsid w:val="00FB13F4"/>
    <w:rsid w:val="00FF1DDE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857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94"/>
  </w:style>
  <w:style w:type="paragraph" w:styleId="Footer">
    <w:name w:val="footer"/>
    <w:basedOn w:val="Normal"/>
    <w:link w:val="FooterChar"/>
    <w:uiPriority w:val="99"/>
    <w:unhideWhenUsed/>
    <w:rsid w:val="008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94"/>
  </w:style>
  <w:style w:type="paragraph" w:styleId="NoSpacing">
    <w:name w:val="No Spacing"/>
    <w:link w:val="NoSpacingChar"/>
    <w:uiPriority w:val="1"/>
    <w:qFormat/>
    <w:rsid w:val="008F1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11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1D63"/>
    <w:pPr>
      <w:ind w:left="720"/>
      <w:contextualSpacing/>
    </w:pPr>
  </w:style>
  <w:style w:type="table" w:styleId="TableGrid">
    <w:name w:val="Table Grid"/>
    <w:basedOn w:val="TableNormal"/>
    <w:uiPriority w:val="39"/>
    <w:rsid w:val="0063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315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E03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sonsummerd\AppData\Roaming\Microsoft\Templates\Business%20Star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96D3A50-900F-41D0-A426-D9DEBA5FB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EA530-4F04-41AB-8142-FF9277D73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A7996-F4DE-4E69-9650-8E3A00E27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CBD283-4A3E-4EF1-9634-948FB7B12A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>
  <clbl:label id="{11372f5f-8e19-4efb-8afe-8eac20a980c4}" enabled="1" method="Standar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Business Startup Checklist.dotx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2024-03-22T11:01:00Z</dcterms:created>
  <dcterms:modified xsi:type="dcterms:W3CDTF">2024-03-22T11:01:00Z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MSIP_Label_8ca390d5-a4f3-448c-8368-24080179bc53_Enabled">
    <vt:lpwstr>true</vt:lpwstr>
  </property>
  <property fmtid="{D5CDD505-2E9C-101B-9397-08002B2CF9AE}" pid="4" name="MSIP_Label_8ca390d5-a4f3-448c-8368-24080179bc53_SetDate">
    <vt:lpwstr>2024-02-28T18:46:48Z</vt:lpwstr>
  </property>
  <property fmtid="{D5CDD505-2E9C-101B-9397-08002B2CF9AE}" pid="5" name="MSIP_Label_8ca390d5-a4f3-448c-8368-24080179bc53_Method">
    <vt:lpwstr>Standard</vt:lpwstr>
  </property>
  <property fmtid="{D5CDD505-2E9C-101B-9397-08002B2CF9AE}" pid="6" name="MSIP_Label_8ca390d5-a4f3-448c-8368-24080179bc53_Name">
    <vt:lpwstr>Low Risk</vt:lpwstr>
  </property>
  <property fmtid="{D5CDD505-2E9C-101B-9397-08002B2CF9AE}" pid="7" name="MSIP_Label_8ca390d5-a4f3-448c-8368-24080179bc53_SiteId">
    <vt:lpwstr>5b703aa0-061f-4ed9-beca-765a39ee1304</vt:lpwstr>
  </property>
  <property fmtid="{D5CDD505-2E9C-101B-9397-08002B2CF9AE}" pid="8" name="MSIP_Label_8ca390d5-a4f3-448c-8368-24080179bc53_ActionId">
    <vt:lpwstr>b8fa1cee-ab8e-42b1-8cb4-501f0ce95eaf</vt:lpwstr>
  </property>
  <property fmtid="{D5CDD505-2E9C-101B-9397-08002B2CF9AE}" pid="9" name="MSIP_Label_8ca390d5-a4f3-448c-8368-24080179bc53_ContentBits">
    <vt:lpwstr>0</vt:lpwstr>
  </property>
</Properties>
</file>